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07" w:rsidRDefault="00510707" w:rsidP="00510707">
      <w:pPr>
        <w:pStyle w:val="a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510707" w:rsidRDefault="00510707" w:rsidP="00510707">
      <w:pPr>
        <w:pStyle w:val="a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КЕМЕРОВСКАЯ ОБЛАСТЬ - КУЗБАСС</w:t>
      </w:r>
    </w:p>
    <w:p w:rsidR="00510707" w:rsidRDefault="00510707" w:rsidP="00510707">
      <w:pPr>
        <w:pStyle w:val="a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ТАШТАГОЛЬСКИЙ Муниципальный РАЙОН</w:t>
      </w:r>
    </w:p>
    <w:p w:rsidR="00510707" w:rsidRDefault="00510707" w:rsidP="00510707">
      <w:pPr>
        <w:pStyle w:val="a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МУНИЦИПАЛЬНОЕ ОБРАЗОВАНИЕ</w:t>
      </w:r>
    </w:p>
    <w:p w:rsidR="00510707" w:rsidRDefault="00510707" w:rsidP="00510707">
      <w:pPr>
        <w:pStyle w:val="a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«МУНДЫБАШСКОЕ ГОРОДСКОЕ ПОСЕЛЕНИЕ»</w:t>
      </w:r>
    </w:p>
    <w:p w:rsidR="00510707" w:rsidRDefault="00510707" w:rsidP="00510707">
      <w:pPr>
        <w:pStyle w:val="a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510707" w:rsidRDefault="00510707" w:rsidP="00510707">
      <w:pPr>
        <w:pStyle w:val="a0"/>
        <w:ind w:left="0"/>
        <w:jc w:val="center"/>
        <w:rPr>
          <w:b/>
          <w:caps/>
          <w:sz w:val="28"/>
          <w:szCs w:val="28"/>
        </w:rPr>
      </w:pPr>
    </w:p>
    <w:p w:rsidR="00510707" w:rsidRDefault="00510707" w:rsidP="00510707">
      <w:pPr>
        <w:pStyle w:val="a0"/>
        <w:ind w:left="0"/>
        <w:jc w:val="center"/>
        <w:rPr>
          <w:b/>
          <w:caps/>
          <w:sz w:val="28"/>
          <w:szCs w:val="28"/>
        </w:rPr>
      </w:pPr>
    </w:p>
    <w:p w:rsidR="00510707" w:rsidRDefault="00510707" w:rsidP="00510707">
      <w:pPr>
        <w:pStyle w:val="a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510707" w:rsidRDefault="00510707" w:rsidP="00510707">
      <w:pPr>
        <w:pStyle w:val="a0"/>
        <w:ind w:left="0"/>
        <w:jc w:val="center"/>
        <w:rPr>
          <w:b/>
          <w:caps/>
          <w:sz w:val="28"/>
          <w:szCs w:val="28"/>
        </w:rPr>
      </w:pPr>
    </w:p>
    <w:p w:rsidR="00510707" w:rsidRDefault="00510707" w:rsidP="00510707">
      <w:pPr>
        <w:pStyle w:val="a0"/>
        <w:ind w:left="0"/>
        <w:jc w:val="center"/>
        <w:rPr>
          <w:b/>
          <w:caps/>
          <w:sz w:val="28"/>
          <w:szCs w:val="28"/>
        </w:rPr>
      </w:pPr>
    </w:p>
    <w:p w:rsidR="00510707" w:rsidRDefault="00510707" w:rsidP="005107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653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B653D">
        <w:rPr>
          <w:sz w:val="28"/>
          <w:szCs w:val="28"/>
        </w:rPr>
        <w:t>08</w:t>
      </w:r>
      <w:r>
        <w:rPr>
          <w:sz w:val="28"/>
          <w:szCs w:val="28"/>
        </w:rPr>
        <w:t xml:space="preserve">.2023 № </w:t>
      </w:r>
      <w:r w:rsidR="00BB653D">
        <w:rPr>
          <w:sz w:val="28"/>
          <w:szCs w:val="28"/>
        </w:rPr>
        <w:t>47</w:t>
      </w:r>
      <w:r w:rsidR="00942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</w:p>
    <w:p w:rsidR="00B45DDB" w:rsidRDefault="00510707" w:rsidP="00510707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Мундыбаш</w:t>
      </w:r>
    </w:p>
    <w:p w:rsidR="00510707" w:rsidRDefault="00510707" w:rsidP="00510707">
      <w:pPr>
        <w:jc w:val="center"/>
        <w:rPr>
          <w:sz w:val="28"/>
          <w:szCs w:val="28"/>
        </w:rPr>
      </w:pPr>
      <w:bookmarkStart w:id="0" w:name="_GoBack"/>
      <w:bookmarkEnd w:id="0"/>
    </w:p>
    <w:p w:rsidR="002B66C3" w:rsidRPr="007D61D0" w:rsidRDefault="00AC6B9D" w:rsidP="007D61D0">
      <w:pPr>
        <w:pStyle w:val="ConsPlusTitle"/>
        <w:jc w:val="center"/>
        <w:rPr>
          <w:rFonts w:ascii="Times New Roman" w:hAnsi="Times New Roman" w:cs="Times New Roman"/>
        </w:rPr>
      </w:pPr>
      <w:r w:rsidRPr="007D61D0">
        <w:rPr>
          <w:rFonts w:ascii="Times New Roman" w:hAnsi="Times New Roman" w:cs="Times New Roman"/>
          <w:sz w:val="28"/>
          <w:szCs w:val="28"/>
        </w:rPr>
        <w:t>О</w:t>
      </w:r>
      <w:r w:rsidR="002B66C3" w:rsidRPr="007D61D0">
        <w:rPr>
          <w:rFonts w:ascii="Times New Roman" w:hAnsi="Times New Roman" w:cs="Times New Roman"/>
          <w:sz w:val="28"/>
          <w:szCs w:val="28"/>
        </w:rPr>
        <w:t>б утверждении</w:t>
      </w:r>
      <w:r w:rsidRPr="007D61D0">
        <w:rPr>
          <w:rFonts w:ascii="Times New Roman" w:hAnsi="Times New Roman" w:cs="Times New Roman"/>
          <w:sz w:val="28"/>
          <w:szCs w:val="28"/>
        </w:rPr>
        <w:t xml:space="preserve"> </w:t>
      </w:r>
      <w:r w:rsidR="002B66C3" w:rsidRPr="007D61D0">
        <w:rPr>
          <w:rFonts w:ascii="Times New Roman" w:hAnsi="Times New Roman" w:cs="Times New Roman"/>
          <w:sz w:val="28"/>
          <w:szCs w:val="28"/>
        </w:rPr>
        <w:t>порядка действий администратор</w:t>
      </w:r>
      <w:r w:rsidR="007D61D0" w:rsidRPr="007D61D0">
        <w:rPr>
          <w:rFonts w:ascii="Times New Roman" w:hAnsi="Times New Roman" w:cs="Times New Roman"/>
          <w:sz w:val="28"/>
          <w:szCs w:val="28"/>
        </w:rPr>
        <w:t>а</w:t>
      </w:r>
      <w:r w:rsidR="002B66C3" w:rsidRPr="007D61D0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7D61D0" w:rsidRPr="007D61D0">
        <w:rPr>
          <w:rFonts w:ascii="Times New Roman" w:hAnsi="Times New Roman" w:cs="Times New Roman"/>
          <w:sz w:val="28"/>
          <w:szCs w:val="28"/>
        </w:rPr>
        <w:t>а</w:t>
      </w:r>
      <w:r w:rsidR="002B66C3" w:rsidRPr="007D61D0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</w:t>
      </w:r>
      <w:r w:rsidR="007D61D0" w:rsidRPr="007D61D0">
        <w:rPr>
          <w:rFonts w:ascii="Times New Roman" w:hAnsi="Times New Roman" w:cs="Times New Roman"/>
          <w:sz w:val="28"/>
          <w:szCs w:val="28"/>
        </w:rPr>
        <w:t>нн</w:t>
      </w:r>
      <w:r w:rsidR="002B66C3" w:rsidRPr="007D61D0">
        <w:rPr>
          <w:rFonts w:ascii="Times New Roman" w:hAnsi="Times New Roman" w:cs="Times New Roman"/>
          <w:sz w:val="28"/>
          <w:szCs w:val="28"/>
        </w:rPr>
        <w:t xml:space="preserve">ости по платежам в бюджет, пеням и штрафам по ним в досудебном </w:t>
      </w:r>
      <w:r w:rsidR="007D61D0" w:rsidRPr="007D61D0">
        <w:rPr>
          <w:rFonts w:ascii="Times New Roman" w:hAnsi="Times New Roman" w:cs="Times New Roman"/>
          <w:sz w:val="28"/>
          <w:szCs w:val="28"/>
        </w:rPr>
        <w:t xml:space="preserve">порядке (с момента истечения срока уплаты соответствующего платежа в бюджет (пеней, штрафов) до начала работы </w:t>
      </w:r>
      <w:proofErr w:type="gramStart"/>
      <w:r w:rsidR="007D61D0" w:rsidRPr="007D61D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D61D0" w:rsidRPr="007D6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1D0" w:rsidRPr="007D61D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D61D0" w:rsidRPr="007D61D0">
        <w:rPr>
          <w:rFonts w:ascii="Times New Roman" w:hAnsi="Times New Roman" w:cs="Times New Roman"/>
          <w:sz w:val="28"/>
          <w:szCs w:val="28"/>
        </w:rPr>
        <w:t xml:space="preserve">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</w:t>
      </w:r>
    </w:p>
    <w:p w:rsidR="00A00CF2" w:rsidRDefault="00A00CF2" w:rsidP="00B45DDB">
      <w:pPr>
        <w:jc w:val="center"/>
        <w:rPr>
          <w:b/>
          <w:sz w:val="28"/>
          <w:szCs w:val="28"/>
        </w:rPr>
      </w:pPr>
    </w:p>
    <w:p w:rsidR="004318B0" w:rsidRPr="00B45DDB" w:rsidRDefault="004318B0" w:rsidP="00B45DDB">
      <w:pPr>
        <w:jc w:val="center"/>
        <w:rPr>
          <w:b/>
          <w:sz w:val="28"/>
          <w:szCs w:val="28"/>
        </w:rPr>
      </w:pPr>
    </w:p>
    <w:p w:rsidR="00510707" w:rsidRDefault="00627587" w:rsidP="0062758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пункта 4 статьи 160.1 Бюджетного кодекса Российской Федерации </w:t>
      </w:r>
      <w:r w:rsidR="00154BF2">
        <w:rPr>
          <w:sz w:val="28"/>
          <w:szCs w:val="28"/>
        </w:rPr>
        <w:t xml:space="preserve">администрация </w:t>
      </w:r>
      <w:r w:rsidR="00510707">
        <w:rPr>
          <w:sz w:val="28"/>
          <w:szCs w:val="28"/>
        </w:rPr>
        <w:t>Мундыбашского городского</w:t>
      </w:r>
      <w:r w:rsidR="00154BF2">
        <w:rPr>
          <w:sz w:val="28"/>
          <w:szCs w:val="28"/>
        </w:rPr>
        <w:t xml:space="preserve"> поселения</w:t>
      </w:r>
    </w:p>
    <w:p w:rsidR="00510707" w:rsidRDefault="00510707" w:rsidP="00627587">
      <w:pPr>
        <w:pStyle w:val="Iauiue"/>
        <w:ind w:firstLine="709"/>
        <w:jc w:val="both"/>
        <w:rPr>
          <w:sz w:val="28"/>
          <w:szCs w:val="28"/>
        </w:rPr>
      </w:pPr>
    </w:p>
    <w:p w:rsidR="00627587" w:rsidRDefault="00510707" w:rsidP="00510707">
      <w:pPr>
        <w:pStyle w:val="Iaui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ПОСТАНОВИЛА</w:t>
      </w:r>
      <w:r w:rsidR="00627587">
        <w:rPr>
          <w:sz w:val="28"/>
          <w:szCs w:val="28"/>
        </w:rPr>
        <w:t>:</w:t>
      </w:r>
    </w:p>
    <w:p w:rsidR="00B75BD0" w:rsidRDefault="00B75BD0" w:rsidP="00B75BD0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BC0" w:rsidRDefault="00627587" w:rsidP="003C5B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proofErr w:type="gramStart"/>
      <w:r>
        <w:rPr>
          <w:sz w:val="28"/>
          <w:szCs w:val="28"/>
        </w:rPr>
        <w:t>осуществления бюджетных полномочий главного администратора доходов бюджета</w:t>
      </w:r>
      <w:proofErr w:type="gramEnd"/>
      <w:r w:rsidR="008009C7">
        <w:rPr>
          <w:sz w:val="28"/>
          <w:szCs w:val="28"/>
        </w:rPr>
        <w:t xml:space="preserve"> </w:t>
      </w:r>
      <w:r w:rsidR="00510707">
        <w:rPr>
          <w:sz w:val="28"/>
          <w:szCs w:val="28"/>
        </w:rPr>
        <w:t>Мундыбашского городского</w:t>
      </w:r>
      <w:r w:rsidR="008009C7">
        <w:rPr>
          <w:sz w:val="28"/>
          <w:szCs w:val="28"/>
        </w:rPr>
        <w:t xml:space="preserve"> поселения</w:t>
      </w:r>
      <w:r w:rsidR="00154BF2">
        <w:rPr>
          <w:sz w:val="28"/>
          <w:szCs w:val="28"/>
        </w:rPr>
        <w:t xml:space="preserve"> согласно приложению </w:t>
      </w:r>
      <w:r w:rsidR="00510707">
        <w:rPr>
          <w:sz w:val="28"/>
          <w:szCs w:val="28"/>
        </w:rPr>
        <w:t xml:space="preserve">№ 1 </w:t>
      </w:r>
      <w:r w:rsidR="00154BF2">
        <w:rPr>
          <w:sz w:val="28"/>
          <w:szCs w:val="28"/>
        </w:rPr>
        <w:t>к настоящему постановлению.</w:t>
      </w:r>
    </w:p>
    <w:p w:rsidR="00510707" w:rsidRPr="00510707" w:rsidRDefault="00510707" w:rsidP="00510707">
      <w:pPr>
        <w:ind w:firstLine="540"/>
        <w:jc w:val="both"/>
        <w:rPr>
          <w:sz w:val="28"/>
          <w:szCs w:val="28"/>
        </w:rPr>
      </w:pPr>
      <w:r w:rsidRPr="00510707">
        <w:rPr>
          <w:sz w:val="28"/>
          <w:szCs w:val="28"/>
        </w:rPr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510707" w:rsidRPr="00510707" w:rsidRDefault="00510707" w:rsidP="005107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707">
        <w:rPr>
          <w:sz w:val="28"/>
          <w:szCs w:val="28"/>
        </w:rPr>
        <w:t>. Постановление вступает в силу с момента подписания.</w:t>
      </w:r>
    </w:p>
    <w:p w:rsidR="00510707" w:rsidRPr="00510707" w:rsidRDefault="00510707" w:rsidP="00510707">
      <w:pPr>
        <w:tabs>
          <w:tab w:val="center" w:pos="1758"/>
        </w:tabs>
        <w:jc w:val="both"/>
        <w:rPr>
          <w:b/>
          <w:sz w:val="28"/>
          <w:szCs w:val="28"/>
        </w:rPr>
      </w:pPr>
    </w:p>
    <w:p w:rsidR="00510707" w:rsidRPr="00510707" w:rsidRDefault="00510707" w:rsidP="00510707">
      <w:pPr>
        <w:tabs>
          <w:tab w:val="center" w:pos="1758"/>
        </w:tabs>
        <w:jc w:val="both"/>
        <w:rPr>
          <w:b/>
          <w:sz w:val="28"/>
          <w:szCs w:val="28"/>
        </w:rPr>
      </w:pPr>
    </w:p>
    <w:p w:rsidR="00510707" w:rsidRPr="00510707" w:rsidRDefault="00510707" w:rsidP="00510707">
      <w:pPr>
        <w:tabs>
          <w:tab w:val="center" w:pos="1758"/>
        </w:tabs>
        <w:jc w:val="both"/>
        <w:rPr>
          <w:b/>
          <w:sz w:val="28"/>
          <w:szCs w:val="28"/>
        </w:rPr>
      </w:pPr>
    </w:p>
    <w:p w:rsidR="00510707" w:rsidRPr="00510707" w:rsidRDefault="00510707" w:rsidP="00510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0707">
        <w:rPr>
          <w:sz w:val="28"/>
          <w:szCs w:val="28"/>
        </w:rPr>
        <w:t>Глава Мундыбашского</w:t>
      </w:r>
    </w:p>
    <w:p w:rsidR="00510707" w:rsidRDefault="00510707" w:rsidP="00510707">
      <w:pPr>
        <w:ind w:firstLine="540"/>
        <w:jc w:val="both"/>
        <w:rPr>
          <w:sz w:val="28"/>
          <w:szCs w:val="28"/>
        </w:rPr>
      </w:pPr>
      <w:r w:rsidRPr="00510707">
        <w:rPr>
          <w:sz w:val="28"/>
          <w:szCs w:val="28"/>
        </w:rPr>
        <w:t>городского поселения                                    Н. Е. Покатилова</w:t>
      </w:r>
    </w:p>
    <w:p w:rsidR="00510707" w:rsidRDefault="005107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CD1" w:rsidRPr="00410911" w:rsidRDefault="003C5BC0" w:rsidP="0051070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1168C">
        <w:rPr>
          <w:sz w:val="28"/>
          <w:szCs w:val="28"/>
        </w:rPr>
        <w:t xml:space="preserve">риложение </w:t>
      </w:r>
      <w:r w:rsidR="00510707">
        <w:rPr>
          <w:sz w:val="28"/>
          <w:szCs w:val="28"/>
        </w:rPr>
        <w:t>№ 1</w:t>
      </w:r>
    </w:p>
    <w:p w:rsidR="00B73CD1" w:rsidRPr="00410911" w:rsidRDefault="00B73CD1" w:rsidP="00B73C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91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3CD1" w:rsidRPr="00410911" w:rsidRDefault="00510707" w:rsidP="00B73C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</w:t>
      </w:r>
      <w:r w:rsidR="003C5BC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73CD1" w:rsidRPr="002A59FE" w:rsidRDefault="00B73CD1" w:rsidP="00B73CD1">
      <w:pPr>
        <w:jc w:val="right"/>
        <w:rPr>
          <w:sz w:val="28"/>
          <w:szCs w:val="28"/>
        </w:rPr>
      </w:pPr>
      <w:r w:rsidRPr="001C167F">
        <w:rPr>
          <w:sz w:val="28"/>
          <w:szCs w:val="28"/>
        </w:rPr>
        <w:t>от «</w:t>
      </w:r>
      <w:r w:rsidR="00BB653D">
        <w:rPr>
          <w:sz w:val="28"/>
          <w:szCs w:val="28"/>
        </w:rPr>
        <w:t xml:space="preserve"> 11</w:t>
      </w:r>
      <w:r w:rsidR="003C5BC0">
        <w:rPr>
          <w:sz w:val="28"/>
          <w:szCs w:val="28"/>
        </w:rPr>
        <w:t xml:space="preserve"> </w:t>
      </w:r>
      <w:r w:rsidR="0077697E">
        <w:rPr>
          <w:sz w:val="28"/>
          <w:szCs w:val="28"/>
        </w:rPr>
        <w:t>»</w:t>
      </w:r>
      <w:r w:rsidR="00296276" w:rsidRPr="00296276">
        <w:rPr>
          <w:sz w:val="28"/>
          <w:szCs w:val="28"/>
        </w:rPr>
        <w:t xml:space="preserve"> </w:t>
      </w:r>
      <w:r w:rsidR="003C5BC0">
        <w:rPr>
          <w:sz w:val="28"/>
          <w:szCs w:val="28"/>
        </w:rPr>
        <w:t>августа</w:t>
      </w:r>
      <w:r w:rsidR="0077697E">
        <w:rPr>
          <w:sz w:val="28"/>
          <w:szCs w:val="28"/>
        </w:rPr>
        <w:t xml:space="preserve"> </w:t>
      </w:r>
      <w:r w:rsidR="00296276">
        <w:rPr>
          <w:sz w:val="28"/>
          <w:szCs w:val="28"/>
        </w:rPr>
        <w:t>20</w:t>
      </w:r>
      <w:r w:rsidR="003C5BC0">
        <w:rPr>
          <w:sz w:val="28"/>
          <w:szCs w:val="28"/>
        </w:rPr>
        <w:t>23</w:t>
      </w:r>
      <w:r w:rsidR="00296276">
        <w:rPr>
          <w:sz w:val="28"/>
          <w:szCs w:val="28"/>
        </w:rPr>
        <w:t xml:space="preserve"> </w:t>
      </w:r>
      <w:r w:rsidR="0077697E">
        <w:rPr>
          <w:sz w:val="28"/>
          <w:szCs w:val="28"/>
        </w:rPr>
        <w:t xml:space="preserve">№ </w:t>
      </w:r>
      <w:r w:rsidR="00BB653D">
        <w:rPr>
          <w:sz w:val="28"/>
          <w:szCs w:val="28"/>
        </w:rPr>
        <w:t>47</w:t>
      </w:r>
      <w:r w:rsidR="003C5B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070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</w:p>
    <w:p w:rsidR="00B73CD1" w:rsidRDefault="00B73CD1" w:rsidP="00B73CD1">
      <w:pPr>
        <w:pStyle w:val="ConsPlusNormal"/>
        <w:ind w:firstLine="540"/>
        <w:jc w:val="both"/>
      </w:pPr>
    </w:p>
    <w:p w:rsidR="00B73CD1" w:rsidRPr="009C422D" w:rsidRDefault="00B73CD1" w:rsidP="00B73CD1">
      <w:pPr>
        <w:pStyle w:val="ConsPlusTitle"/>
        <w:jc w:val="center"/>
        <w:rPr>
          <w:rFonts w:ascii="Times New Roman" w:hAnsi="Times New Roman" w:cs="Times New Roman"/>
        </w:rPr>
      </w:pPr>
      <w:bookmarkStart w:id="1" w:name="P58"/>
      <w:bookmarkEnd w:id="1"/>
      <w:r w:rsidRPr="009C422D">
        <w:rPr>
          <w:rFonts w:ascii="Times New Roman" w:hAnsi="Times New Roman" w:cs="Times New Roman"/>
        </w:rPr>
        <w:t>ПОРЯДОК</w:t>
      </w:r>
    </w:p>
    <w:p w:rsidR="00B73CD1" w:rsidRPr="009C422D" w:rsidRDefault="00B73CD1" w:rsidP="00B73CD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ДЕЙСТВИЙ АДМИНИСТРАТОР</w:t>
      </w:r>
      <w:r w:rsidR="003C5BC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ДОХОДОВ БЮДЖЕТ</w:t>
      </w:r>
      <w:r w:rsidR="003C5BC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  <w:proofErr w:type="gramEnd"/>
    </w:p>
    <w:p w:rsidR="00B73CD1" w:rsidRPr="00B73CD1" w:rsidRDefault="00B73CD1" w:rsidP="00B73CD1">
      <w:pPr>
        <w:pStyle w:val="ConsPlusTitle"/>
        <w:jc w:val="center"/>
        <w:rPr>
          <w:rFonts w:ascii="Times New Roman" w:hAnsi="Times New Roman" w:cs="Times New Roman"/>
        </w:rPr>
      </w:pPr>
    </w:p>
    <w:p w:rsidR="00B73CD1" w:rsidRPr="00B9302E" w:rsidRDefault="00B73CD1" w:rsidP="00B73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9302E">
        <w:rPr>
          <w:sz w:val="28"/>
          <w:szCs w:val="28"/>
        </w:rPr>
        <w:t>Администратор доходов бюджета осуществляют бюджетные полномочия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  <w:proofErr w:type="gramEnd"/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 xml:space="preserve">Взыскание дебиторской задолженности по платежам в бюджет за административные правонарушения, установленные </w:t>
      </w:r>
      <w:hyperlink r:id="rId9" w:history="1">
        <w:r w:rsidRPr="00B9302E">
          <w:rPr>
            <w:sz w:val="28"/>
            <w:szCs w:val="28"/>
          </w:rPr>
          <w:t>Кодексом</w:t>
        </w:r>
      </w:hyperlink>
      <w:r w:rsidRPr="00B9302E">
        <w:rPr>
          <w:sz w:val="28"/>
          <w:szCs w:val="28"/>
        </w:rPr>
        <w:t xml:space="preserve"> Российской Федерации об административных правонарушениях, осуществляется в соответствии со </w:t>
      </w:r>
      <w:hyperlink r:id="rId10" w:history="1">
        <w:r w:rsidRPr="00B9302E">
          <w:rPr>
            <w:sz w:val="28"/>
            <w:szCs w:val="28"/>
          </w:rPr>
          <w:t>статьей 32.2</w:t>
        </w:r>
      </w:hyperlink>
      <w:r w:rsidRPr="00B9302E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 xml:space="preserve">Взыскание дебиторской задолженности по платежам в бюджет за исключением дебиторской задолженности за административные правонарушения, установленные </w:t>
      </w:r>
      <w:hyperlink r:id="rId11" w:history="1">
        <w:r w:rsidRPr="00B9302E">
          <w:rPr>
            <w:sz w:val="28"/>
            <w:szCs w:val="28"/>
          </w:rPr>
          <w:t>Кодексом</w:t>
        </w:r>
      </w:hyperlink>
      <w:r w:rsidRPr="00B9302E">
        <w:rPr>
          <w:sz w:val="28"/>
          <w:szCs w:val="28"/>
        </w:rPr>
        <w:t xml:space="preserve"> Российской Федерации об административных правонарушениях, осуществляется в следующем порядке</w:t>
      </w:r>
      <w:r w:rsidR="00510707">
        <w:rPr>
          <w:sz w:val="28"/>
          <w:szCs w:val="28"/>
        </w:rPr>
        <w:t>: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>При наличии просроченной дебиторской задолженности по платежам в бюджет администратором доходов проводится претензионная или иная досудебная работа по взысканию данной задолженности.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9302E">
        <w:rPr>
          <w:sz w:val="28"/>
          <w:szCs w:val="28"/>
        </w:rPr>
        <w:t>Под претензионным или иным досудебным порядком действий администратор</w:t>
      </w:r>
      <w:r w:rsidR="003C5BC0">
        <w:rPr>
          <w:sz w:val="28"/>
          <w:szCs w:val="28"/>
        </w:rPr>
        <w:t>а</w:t>
      </w:r>
      <w:r w:rsidRPr="00B9302E">
        <w:rPr>
          <w:sz w:val="28"/>
          <w:szCs w:val="28"/>
        </w:rPr>
        <w:t xml:space="preserve"> доходов бюджетов по взысканию дебиторской задолженности по платежам в бюджет, пеням и штрафам по ним следует понимать деятельность администратор</w:t>
      </w:r>
      <w:r w:rsidR="003C5BC0">
        <w:rPr>
          <w:sz w:val="28"/>
          <w:szCs w:val="28"/>
        </w:rPr>
        <w:t>а</w:t>
      </w:r>
      <w:r w:rsidRPr="00B9302E">
        <w:rPr>
          <w:sz w:val="28"/>
          <w:szCs w:val="28"/>
        </w:rPr>
        <w:t xml:space="preserve"> доходов до обращения в суд, осуществляемую ими посредством переговоров с плательщиком, в том числе направления в его адрес соответствующих претензий, заявлений, обращений или иных документов с обоснованным требованием об оплате задолженности.</w:t>
      </w:r>
      <w:proofErr w:type="gramEnd"/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>В случае если по результатам претензионной работы требования администратора доходов не удовлетворены или удовлетворены не в полном объеме, администратором доходов организуется исковая работа.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9302E">
        <w:rPr>
          <w:sz w:val="28"/>
          <w:szCs w:val="28"/>
        </w:rPr>
        <w:t xml:space="preserve">Принудительное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осуществляется в соответствии с федеральными законами от 21.07.1997 </w:t>
      </w:r>
      <w:hyperlink r:id="rId12" w:history="1">
        <w:r w:rsidRPr="00B9302E">
          <w:rPr>
            <w:sz w:val="28"/>
            <w:szCs w:val="28"/>
          </w:rPr>
          <w:t>N 118-ФЗ</w:t>
        </w:r>
      </w:hyperlink>
      <w:r w:rsidRPr="00B9302E">
        <w:rPr>
          <w:sz w:val="28"/>
          <w:szCs w:val="28"/>
        </w:rPr>
        <w:t xml:space="preserve"> "О судебных </w:t>
      </w:r>
      <w:r w:rsidRPr="00B9302E">
        <w:rPr>
          <w:sz w:val="28"/>
          <w:szCs w:val="28"/>
        </w:rPr>
        <w:lastRenderedPageBreak/>
        <w:t xml:space="preserve">приставах", от 02.10.2007 </w:t>
      </w:r>
      <w:hyperlink r:id="rId13" w:history="1">
        <w:r w:rsidRPr="00B9302E">
          <w:rPr>
            <w:sz w:val="28"/>
            <w:szCs w:val="28"/>
          </w:rPr>
          <w:t>N 229-ФЗ</w:t>
        </w:r>
      </w:hyperlink>
      <w:r w:rsidRPr="00B9302E">
        <w:rPr>
          <w:sz w:val="28"/>
          <w:szCs w:val="28"/>
        </w:rPr>
        <w:t xml:space="preserve"> "Об исполнительном производстве", </w:t>
      </w:r>
      <w:hyperlink r:id="rId14" w:history="1">
        <w:r w:rsidRPr="00B9302E">
          <w:rPr>
            <w:sz w:val="28"/>
            <w:szCs w:val="28"/>
          </w:rPr>
          <w:t>приказом</w:t>
        </w:r>
      </w:hyperlink>
      <w:r w:rsidRPr="00B9302E">
        <w:rPr>
          <w:sz w:val="28"/>
          <w:szCs w:val="28"/>
        </w:rPr>
        <w:t xml:space="preserve"> Министерства финансов Российской Федерации от 12.11.2013 N 107н "Об утверждении Правил указания информации в</w:t>
      </w:r>
      <w:proofErr w:type="gramEnd"/>
      <w:r w:rsidRPr="00B9302E">
        <w:rPr>
          <w:sz w:val="28"/>
          <w:szCs w:val="28"/>
        </w:rPr>
        <w:t xml:space="preserve"> </w:t>
      </w:r>
      <w:proofErr w:type="gramStart"/>
      <w:r w:rsidRPr="00B9302E">
        <w:rPr>
          <w:sz w:val="28"/>
          <w:szCs w:val="28"/>
        </w:rPr>
        <w:t>реквизитах</w:t>
      </w:r>
      <w:proofErr w:type="gramEnd"/>
      <w:r w:rsidRPr="00B9302E">
        <w:rPr>
          <w:sz w:val="28"/>
          <w:szCs w:val="28"/>
        </w:rPr>
        <w:t xml:space="preserve"> распоряжений о переводе денежных средств в уплату платежей в бюджетную систему Российской Федерации".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>При направлении администратором доходов в суд искового заявления о взыскании платежей в бюджеты, пеней и штрафов с плательщиков, а также при предъявлении исполнительных документов судебному приставу-исполнителю для принудительного взыскания, одновременно направляется информация о реквизитах администратора доходов: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>1) реквизит (13) "Банк получателя";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>2) реквизит (14) "БИК" банка получателя;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>3) реквизит (15) "</w:t>
      </w:r>
      <w:proofErr w:type="spellStart"/>
      <w:r w:rsidRPr="00B9302E">
        <w:rPr>
          <w:sz w:val="28"/>
          <w:szCs w:val="28"/>
        </w:rPr>
        <w:t>Сч</w:t>
      </w:r>
      <w:proofErr w:type="spellEnd"/>
      <w:r w:rsidRPr="00B9302E">
        <w:rPr>
          <w:sz w:val="28"/>
          <w:szCs w:val="28"/>
        </w:rPr>
        <w:t>. N" банка получателя (единый казначейский счет);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>4) реквизит (16) "Получатель";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>5) реквизит (17) "</w:t>
      </w:r>
      <w:proofErr w:type="spellStart"/>
      <w:r w:rsidRPr="00B9302E">
        <w:rPr>
          <w:sz w:val="28"/>
          <w:szCs w:val="28"/>
        </w:rPr>
        <w:t>Сч</w:t>
      </w:r>
      <w:proofErr w:type="spellEnd"/>
      <w:r w:rsidRPr="00B9302E">
        <w:rPr>
          <w:sz w:val="28"/>
          <w:szCs w:val="28"/>
        </w:rPr>
        <w:t>. N" получателя (казначейский счет);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>6) реквизит (61) "ИНН" получателя;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>7) реквизит (103) "КПП" получателя;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>8) реквизит (104) - соответствующий код классификации доходов бюджетов Российской Федерации (КБК);</w:t>
      </w:r>
    </w:p>
    <w:p w:rsidR="00B73CD1" w:rsidRPr="00B9302E" w:rsidRDefault="00B73CD1" w:rsidP="00B93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02E">
        <w:rPr>
          <w:sz w:val="28"/>
          <w:szCs w:val="28"/>
        </w:rPr>
        <w:t xml:space="preserve">9) реквизит (105) код </w:t>
      </w:r>
      <w:hyperlink r:id="rId15" w:history="1">
        <w:r w:rsidRPr="00B9302E">
          <w:rPr>
            <w:sz w:val="28"/>
            <w:szCs w:val="28"/>
          </w:rPr>
          <w:t>ОКТМО</w:t>
        </w:r>
      </w:hyperlink>
      <w:r w:rsidRPr="00B9302E">
        <w:rPr>
          <w:sz w:val="28"/>
          <w:szCs w:val="28"/>
        </w:rPr>
        <w:t>.".</w:t>
      </w:r>
    </w:p>
    <w:sectPr w:rsidR="00B73CD1" w:rsidRPr="00B9302E" w:rsidSect="00510707">
      <w:footnotePr>
        <w:numRestart w:val="eachSect"/>
      </w:footnotePr>
      <w:pgSz w:w="11906" w:h="16840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FA" w:rsidRDefault="008254FA" w:rsidP="00A7714B">
      <w:r>
        <w:separator/>
      </w:r>
    </w:p>
  </w:endnote>
  <w:endnote w:type="continuationSeparator" w:id="0">
    <w:p w:rsidR="008254FA" w:rsidRDefault="008254FA" w:rsidP="00A7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FA" w:rsidRDefault="008254FA" w:rsidP="00A7714B">
      <w:r>
        <w:separator/>
      </w:r>
    </w:p>
  </w:footnote>
  <w:footnote w:type="continuationSeparator" w:id="0">
    <w:p w:rsidR="008254FA" w:rsidRDefault="008254FA" w:rsidP="00A7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66E24"/>
    <w:multiLevelType w:val="hybridMultilevel"/>
    <w:tmpl w:val="B89CB85A"/>
    <w:lvl w:ilvl="0" w:tplc="FE7679B0">
      <w:start w:val="1"/>
      <w:numFmt w:val="upperRoman"/>
      <w:lvlText w:val="%1."/>
      <w:lvlJc w:val="left"/>
      <w:pPr>
        <w:ind w:left="3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9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BA24704"/>
    <w:multiLevelType w:val="hybridMultilevel"/>
    <w:tmpl w:val="CEBED208"/>
    <w:lvl w:ilvl="0" w:tplc="E2F8E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F96359"/>
    <w:multiLevelType w:val="hybridMultilevel"/>
    <w:tmpl w:val="93B07522"/>
    <w:lvl w:ilvl="0" w:tplc="51885B1C">
      <w:start w:val="1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4">
    <w:nsid w:val="34B83470"/>
    <w:multiLevelType w:val="hybridMultilevel"/>
    <w:tmpl w:val="9558CB14"/>
    <w:lvl w:ilvl="0" w:tplc="4B7C5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A21134"/>
    <w:multiLevelType w:val="hybridMultilevel"/>
    <w:tmpl w:val="511C282C"/>
    <w:lvl w:ilvl="0" w:tplc="6F6C0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14B1D"/>
    <w:multiLevelType w:val="hybridMultilevel"/>
    <w:tmpl w:val="A44C6C62"/>
    <w:lvl w:ilvl="0" w:tplc="2F5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6F53C9"/>
    <w:multiLevelType w:val="hybridMultilevel"/>
    <w:tmpl w:val="4306C890"/>
    <w:lvl w:ilvl="0" w:tplc="80D28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8F3A05"/>
    <w:multiLevelType w:val="hybridMultilevel"/>
    <w:tmpl w:val="57AAA148"/>
    <w:lvl w:ilvl="0" w:tplc="752EC92C">
      <w:start w:val="1"/>
      <w:numFmt w:val="decimal"/>
      <w:lvlText w:val="%1."/>
      <w:lvlJc w:val="left"/>
      <w:pPr>
        <w:ind w:left="79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6C5F5592"/>
    <w:multiLevelType w:val="hybridMultilevel"/>
    <w:tmpl w:val="2188D11C"/>
    <w:lvl w:ilvl="0" w:tplc="76A61FD8">
      <w:start w:val="1"/>
      <w:numFmt w:val="upperRoman"/>
      <w:lvlText w:val="%1."/>
      <w:lvlJc w:val="left"/>
      <w:pPr>
        <w:ind w:left="4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2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1"/>
  </w:num>
  <w:num w:numId="5">
    <w:abstractNumId w:val="20"/>
  </w:num>
  <w:num w:numId="6">
    <w:abstractNumId w:val="9"/>
  </w:num>
  <w:num w:numId="7">
    <w:abstractNumId w:val="16"/>
  </w:num>
  <w:num w:numId="8">
    <w:abstractNumId w:val="15"/>
  </w:num>
  <w:num w:numId="9">
    <w:abstractNumId w:val="17"/>
  </w:num>
  <w:num w:numId="10">
    <w:abstractNumId w:val="13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0"/>
  </w:num>
  <w:num w:numId="17">
    <w:abstractNumId w:val="1"/>
  </w:num>
  <w:num w:numId="18">
    <w:abstractNumId w:val="12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45"/>
    <w:rsid w:val="000176D8"/>
    <w:rsid w:val="00023587"/>
    <w:rsid w:val="0003044C"/>
    <w:rsid w:val="0003158B"/>
    <w:rsid w:val="00065097"/>
    <w:rsid w:val="0007129F"/>
    <w:rsid w:val="00071EBE"/>
    <w:rsid w:val="00073D12"/>
    <w:rsid w:val="00087BFA"/>
    <w:rsid w:val="00090A0B"/>
    <w:rsid w:val="000A0B56"/>
    <w:rsid w:val="000A4CCB"/>
    <w:rsid w:val="000A5DA3"/>
    <w:rsid w:val="000B0F0A"/>
    <w:rsid w:val="000B143B"/>
    <w:rsid w:val="000B6528"/>
    <w:rsid w:val="000C0C23"/>
    <w:rsid w:val="000C3C7B"/>
    <w:rsid w:val="000C48A6"/>
    <w:rsid w:val="000C52A1"/>
    <w:rsid w:val="000E1278"/>
    <w:rsid w:val="001020BC"/>
    <w:rsid w:val="00103A3E"/>
    <w:rsid w:val="00113325"/>
    <w:rsid w:val="0011378A"/>
    <w:rsid w:val="001304A7"/>
    <w:rsid w:val="001360B2"/>
    <w:rsid w:val="00141D4E"/>
    <w:rsid w:val="00144458"/>
    <w:rsid w:val="0014753E"/>
    <w:rsid w:val="001526CD"/>
    <w:rsid w:val="00154485"/>
    <w:rsid w:val="00154BF2"/>
    <w:rsid w:val="001608D0"/>
    <w:rsid w:val="00162C58"/>
    <w:rsid w:val="001648BD"/>
    <w:rsid w:val="00170380"/>
    <w:rsid w:val="0017075A"/>
    <w:rsid w:val="001837C0"/>
    <w:rsid w:val="001A0DC1"/>
    <w:rsid w:val="001A2B21"/>
    <w:rsid w:val="001A7728"/>
    <w:rsid w:val="001B06B5"/>
    <w:rsid w:val="001B23AA"/>
    <w:rsid w:val="001B6A22"/>
    <w:rsid w:val="001C4BC1"/>
    <w:rsid w:val="001D08C6"/>
    <w:rsid w:val="001D2A49"/>
    <w:rsid w:val="00205F4F"/>
    <w:rsid w:val="0021446D"/>
    <w:rsid w:val="00217278"/>
    <w:rsid w:val="00227F94"/>
    <w:rsid w:val="002310B3"/>
    <w:rsid w:val="002344ED"/>
    <w:rsid w:val="0023507B"/>
    <w:rsid w:val="002423BF"/>
    <w:rsid w:val="00246BCD"/>
    <w:rsid w:val="00255070"/>
    <w:rsid w:val="00257650"/>
    <w:rsid w:val="0026217D"/>
    <w:rsid w:val="0026626F"/>
    <w:rsid w:val="00266754"/>
    <w:rsid w:val="00276BEF"/>
    <w:rsid w:val="0028087F"/>
    <w:rsid w:val="00282665"/>
    <w:rsid w:val="00292F4A"/>
    <w:rsid w:val="00293EC9"/>
    <w:rsid w:val="00296276"/>
    <w:rsid w:val="002A212C"/>
    <w:rsid w:val="002B2A2E"/>
    <w:rsid w:val="002B3C2B"/>
    <w:rsid w:val="002B66C3"/>
    <w:rsid w:val="002B796F"/>
    <w:rsid w:val="002C17B5"/>
    <w:rsid w:val="002C4948"/>
    <w:rsid w:val="002F0280"/>
    <w:rsid w:val="002F6B5A"/>
    <w:rsid w:val="00304591"/>
    <w:rsid w:val="00306DA8"/>
    <w:rsid w:val="00314000"/>
    <w:rsid w:val="00316FCB"/>
    <w:rsid w:val="00322526"/>
    <w:rsid w:val="00323D02"/>
    <w:rsid w:val="00325291"/>
    <w:rsid w:val="0032799C"/>
    <w:rsid w:val="00353080"/>
    <w:rsid w:val="0036069F"/>
    <w:rsid w:val="00361673"/>
    <w:rsid w:val="003642BB"/>
    <w:rsid w:val="00366839"/>
    <w:rsid w:val="0037000F"/>
    <w:rsid w:val="00374545"/>
    <w:rsid w:val="00377451"/>
    <w:rsid w:val="003A5946"/>
    <w:rsid w:val="003C0563"/>
    <w:rsid w:val="003C5BC0"/>
    <w:rsid w:val="003C7598"/>
    <w:rsid w:val="003E15D6"/>
    <w:rsid w:val="003E3D94"/>
    <w:rsid w:val="003E7AF7"/>
    <w:rsid w:val="003F3F4F"/>
    <w:rsid w:val="003F74DD"/>
    <w:rsid w:val="00403666"/>
    <w:rsid w:val="0041168C"/>
    <w:rsid w:val="0041466A"/>
    <w:rsid w:val="00425FC8"/>
    <w:rsid w:val="0042720A"/>
    <w:rsid w:val="004318B0"/>
    <w:rsid w:val="004340E9"/>
    <w:rsid w:val="00436B9A"/>
    <w:rsid w:val="0044101B"/>
    <w:rsid w:val="004410C9"/>
    <w:rsid w:val="004510A1"/>
    <w:rsid w:val="0045318F"/>
    <w:rsid w:val="00470F26"/>
    <w:rsid w:val="004807E1"/>
    <w:rsid w:val="00480FC2"/>
    <w:rsid w:val="00483157"/>
    <w:rsid w:val="00493497"/>
    <w:rsid w:val="004A08CE"/>
    <w:rsid w:val="004C3FFE"/>
    <w:rsid w:val="004C454F"/>
    <w:rsid w:val="004C57B4"/>
    <w:rsid w:val="004C6C9B"/>
    <w:rsid w:val="004D478D"/>
    <w:rsid w:val="004E1810"/>
    <w:rsid w:val="004E6E0B"/>
    <w:rsid w:val="00510707"/>
    <w:rsid w:val="00515B19"/>
    <w:rsid w:val="0051683F"/>
    <w:rsid w:val="00526F02"/>
    <w:rsid w:val="005377DF"/>
    <w:rsid w:val="005403C2"/>
    <w:rsid w:val="005509DF"/>
    <w:rsid w:val="005651C0"/>
    <w:rsid w:val="00570FB1"/>
    <w:rsid w:val="00572D89"/>
    <w:rsid w:val="00577913"/>
    <w:rsid w:val="00583330"/>
    <w:rsid w:val="0058613F"/>
    <w:rsid w:val="00587FC3"/>
    <w:rsid w:val="00590289"/>
    <w:rsid w:val="00591E82"/>
    <w:rsid w:val="005A51EA"/>
    <w:rsid w:val="005A5ACA"/>
    <w:rsid w:val="005B493F"/>
    <w:rsid w:val="005B5545"/>
    <w:rsid w:val="005C0741"/>
    <w:rsid w:val="005C456E"/>
    <w:rsid w:val="005E1164"/>
    <w:rsid w:val="005E122A"/>
    <w:rsid w:val="005E4449"/>
    <w:rsid w:val="006040B8"/>
    <w:rsid w:val="00605135"/>
    <w:rsid w:val="00611EBA"/>
    <w:rsid w:val="00613362"/>
    <w:rsid w:val="006159F6"/>
    <w:rsid w:val="006236AF"/>
    <w:rsid w:val="00627587"/>
    <w:rsid w:val="006602B5"/>
    <w:rsid w:val="00665AED"/>
    <w:rsid w:val="00666CC9"/>
    <w:rsid w:val="00666E4A"/>
    <w:rsid w:val="006710E5"/>
    <w:rsid w:val="0068082A"/>
    <w:rsid w:val="00681516"/>
    <w:rsid w:val="006832D8"/>
    <w:rsid w:val="006C45DA"/>
    <w:rsid w:val="006C6612"/>
    <w:rsid w:val="006C7AD8"/>
    <w:rsid w:val="006D0B17"/>
    <w:rsid w:val="006D27E4"/>
    <w:rsid w:val="006D3A3F"/>
    <w:rsid w:val="006D74C8"/>
    <w:rsid w:val="006D7E15"/>
    <w:rsid w:val="006E0D6B"/>
    <w:rsid w:val="006E19F9"/>
    <w:rsid w:val="006E4B49"/>
    <w:rsid w:val="006E5153"/>
    <w:rsid w:val="006F0BB9"/>
    <w:rsid w:val="007008D8"/>
    <w:rsid w:val="00702D49"/>
    <w:rsid w:val="007035BE"/>
    <w:rsid w:val="007053C3"/>
    <w:rsid w:val="00706603"/>
    <w:rsid w:val="007124F2"/>
    <w:rsid w:val="007227CE"/>
    <w:rsid w:val="007237BA"/>
    <w:rsid w:val="00723FBE"/>
    <w:rsid w:val="00724F1D"/>
    <w:rsid w:val="00743028"/>
    <w:rsid w:val="007578CE"/>
    <w:rsid w:val="00763230"/>
    <w:rsid w:val="00774B98"/>
    <w:rsid w:val="0077697E"/>
    <w:rsid w:val="007841A5"/>
    <w:rsid w:val="007906C0"/>
    <w:rsid w:val="007947E1"/>
    <w:rsid w:val="00797B20"/>
    <w:rsid w:val="007A329E"/>
    <w:rsid w:val="007B50AC"/>
    <w:rsid w:val="007B79CF"/>
    <w:rsid w:val="007C0175"/>
    <w:rsid w:val="007C0CD0"/>
    <w:rsid w:val="007C2B5A"/>
    <w:rsid w:val="007C34FF"/>
    <w:rsid w:val="007C514B"/>
    <w:rsid w:val="007C7B5E"/>
    <w:rsid w:val="007D0F40"/>
    <w:rsid w:val="007D61D0"/>
    <w:rsid w:val="007E0D05"/>
    <w:rsid w:val="007E5F80"/>
    <w:rsid w:val="007E60BF"/>
    <w:rsid w:val="007F1B29"/>
    <w:rsid w:val="008009C7"/>
    <w:rsid w:val="00801376"/>
    <w:rsid w:val="00806551"/>
    <w:rsid w:val="00807DCA"/>
    <w:rsid w:val="008173DA"/>
    <w:rsid w:val="00825077"/>
    <w:rsid w:val="008254FA"/>
    <w:rsid w:val="00825AA6"/>
    <w:rsid w:val="00833D8D"/>
    <w:rsid w:val="00836182"/>
    <w:rsid w:val="00843588"/>
    <w:rsid w:val="00845B25"/>
    <w:rsid w:val="00847AD1"/>
    <w:rsid w:val="00853B09"/>
    <w:rsid w:val="0085781D"/>
    <w:rsid w:val="0086176A"/>
    <w:rsid w:val="00862EC9"/>
    <w:rsid w:val="00866C66"/>
    <w:rsid w:val="00867FEA"/>
    <w:rsid w:val="00885994"/>
    <w:rsid w:val="008926F3"/>
    <w:rsid w:val="008939AC"/>
    <w:rsid w:val="008957E7"/>
    <w:rsid w:val="0089766A"/>
    <w:rsid w:val="008A089E"/>
    <w:rsid w:val="008A7967"/>
    <w:rsid w:val="008B16AB"/>
    <w:rsid w:val="008B17D9"/>
    <w:rsid w:val="008C267A"/>
    <w:rsid w:val="008C405C"/>
    <w:rsid w:val="008D1D3E"/>
    <w:rsid w:val="008D720D"/>
    <w:rsid w:val="008E27D3"/>
    <w:rsid w:val="008F1463"/>
    <w:rsid w:val="008F6070"/>
    <w:rsid w:val="009050D3"/>
    <w:rsid w:val="009204F3"/>
    <w:rsid w:val="0092230E"/>
    <w:rsid w:val="00930B6C"/>
    <w:rsid w:val="009332D6"/>
    <w:rsid w:val="00933C6D"/>
    <w:rsid w:val="0093676C"/>
    <w:rsid w:val="00942651"/>
    <w:rsid w:val="00950B41"/>
    <w:rsid w:val="0095442B"/>
    <w:rsid w:val="00955FD8"/>
    <w:rsid w:val="00980AE7"/>
    <w:rsid w:val="00994FCE"/>
    <w:rsid w:val="00995DC5"/>
    <w:rsid w:val="009971FF"/>
    <w:rsid w:val="009A124D"/>
    <w:rsid w:val="009A39C1"/>
    <w:rsid w:val="009A5362"/>
    <w:rsid w:val="009B3F72"/>
    <w:rsid w:val="009C4665"/>
    <w:rsid w:val="009D2BF7"/>
    <w:rsid w:val="009D7848"/>
    <w:rsid w:val="009E4843"/>
    <w:rsid w:val="00A00CF2"/>
    <w:rsid w:val="00A01512"/>
    <w:rsid w:val="00A02F30"/>
    <w:rsid w:val="00A048FC"/>
    <w:rsid w:val="00A11A0F"/>
    <w:rsid w:val="00A15986"/>
    <w:rsid w:val="00A2028A"/>
    <w:rsid w:val="00A21A15"/>
    <w:rsid w:val="00A22232"/>
    <w:rsid w:val="00A32545"/>
    <w:rsid w:val="00A451BD"/>
    <w:rsid w:val="00A53418"/>
    <w:rsid w:val="00A62E81"/>
    <w:rsid w:val="00A7681A"/>
    <w:rsid w:val="00A7714B"/>
    <w:rsid w:val="00A77ED1"/>
    <w:rsid w:val="00A86B24"/>
    <w:rsid w:val="00A94103"/>
    <w:rsid w:val="00AB033A"/>
    <w:rsid w:val="00AC0263"/>
    <w:rsid w:val="00AC0470"/>
    <w:rsid w:val="00AC1A49"/>
    <w:rsid w:val="00AC6B9D"/>
    <w:rsid w:val="00AD0BE0"/>
    <w:rsid w:val="00AE213C"/>
    <w:rsid w:val="00AE3C70"/>
    <w:rsid w:val="00AF1062"/>
    <w:rsid w:val="00AF5049"/>
    <w:rsid w:val="00B17099"/>
    <w:rsid w:val="00B1711B"/>
    <w:rsid w:val="00B259C1"/>
    <w:rsid w:val="00B2695E"/>
    <w:rsid w:val="00B36391"/>
    <w:rsid w:val="00B45DDB"/>
    <w:rsid w:val="00B46A6F"/>
    <w:rsid w:val="00B47BE4"/>
    <w:rsid w:val="00B532A8"/>
    <w:rsid w:val="00B5455D"/>
    <w:rsid w:val="00B63ED8"/>
    <w:rsid w:val="00B66CF9"/>
    <w:rsid w:val="00B73CD1"/>
    <w:rsid w:val="00B75BD0"/>
    <w:rsid w:val="00B75D12"/>
    <w:rsid w:val="00B85170"/>
    <w:rsid w:val="00B919E0"/>
    <w:rsid w:val="00B921B4"/>
    <w:rsid w:val="00B9302E"/>
    <w:rsid w:val="00B93639"/>
    <w:rsid w:val="00BA2BF1"/>
    <w:rsid w:val="00BB2C9F"/>
    <w:rsid w:val="00BB653D"/>
    <w:rsid w:val="00BC029E"/>
    <w:rsid w:val="00BD25B1"/>
    <w:rsid w:val="00BD29D7"/>
    <w:rsid w:val="00BD4499"/>
    <w:rsid w:val="00BD5008"/>
    <w:rsid w:val="00BD6753"/>
    <w:rsid w:val="00BF12DF"/>
    <w:rsid w:val="00C07D6A"/>
    <w:rsid w:val="00C07E8A"/>
    <w:rsid w:val="00C11819"/>
    <w:rsid w:val="00C123FF"/>
    <w:rsid w:val="00C13633"/>
    <w:rsid w:val="00C1502B"/>
    <w:rsid w:val="00C15B19"/>
    <w:rsid w:val="00C208E6"/>
    <w:rsid w:val="00C274F7"/>
    <w:rsid w:val="00C42719"/>
    <w:rsid w:val="00C44D7E"/>
    <w:rsid w:val="00C53DD4"/>
    <w:rsid w:val="00C56564"/>
    <w:rsid w:val="00C56F01"/>
    <w:rsid w:val="00C654D1"/>
    <w:rsid w:val="00C74442"/>
    <w:rsid w:val="00C928F3"/>
    <w:rsid w:val="00C92F6D"/>
    <w:rsid w:val="00C93FE7"/>
    <w:rsid w:val="00C97518"/>
    <w:rsid w:val="00CB72FC"/>
    <w:rsid w:val="00CC2FA0"/>
    <w:rsid w:val="00CD0882"/>
    <w:rsid w:val="00CD45BD"/>
    <w:rsid w:val="00CD6AE4"/>
    <w:rsid w:val="00CE3169"/>
    <w:rsid w:val="00CE6830"/>
    <w:rsid w:val="00CF420E"/>
    <w:rsid w:val="00D00969"/>
    <w:rsid w:val="00D04EB0"/>
    <w:rsid w:val="00D118C9"/>
    <w:rsid w:val="00D15566"/>
    <w:rsid w:val="00D16DD4"/>
    <w:rsid w:val="00D20821"/>
    <w:rsid w:val="00D22FFE"/>
    <w:rsid w:val="00D30913"/>
    <w:rsid w:val="00D30C6A"/>
    <w:rsid w:val="00D33A12"/>
    <w:rsid w:val="00D3524E"/>
    <w:rsid w:val="00D46323"/>
    <w:rsid w:val="00D50D7A"/>
    <w:rsid w:val="00D54C03"/>
    <w:rsid w:val="00D57449"/>
    <w:rsid w:val="00D62719"/>
    <w:rsid w:val="00D63D65"/>
    <w:rsid w:val="00D65651"/>
    <w:rsid w:val="00D778DA"/>
    <w:rsid w:val="00D8403A"/>
    <w:rsid w:val="00DB2682"/>
    <w:rsid w:val="00DB7114"/>
    <w:rsid w:val="00DD4A96"/>
    <w:rsid w:val="00E124B8"/>
    <w:rsid w:val="00E31256"/>
    <w:rsid w:val="00E53B92"/>
    <w:rsid w:val="00E54D5C"/>
    <w:rsid w:val="00E571F3"/>
    <w:rsid w:val="00E6360A"/>
    <w:rsid w:val="00E65133"/>
    <w:rsid w:val="00E7413D"/>
    <w:rsid w:val="00E748A8"/>
    <w:rsid w:val="00E77DEA"/>
    <w:rsid w:val="00E860F1"/>
    <w:rsid w:val="00E87CE3"/>
    <w:rsid w:val="00E90B8A"/>
    <w:rsid w:val="00EA1627"/>
    <w:rsid w:val="00EB2673"/>
    <w:rsid w:val="00EB3CCF"/>
    <w:rsid w:val="00EC5A1E"/>
    <w:rsid w:val="00EC5B02"/>
    <w:rsid w:val="00ED19E2"/>
    <w:rsid w:val="00ED79E0"/>
    <w:rsid w:val="00ED7AB4"/>
    <w:rsid w:val="00EE37E0"/>
    <w:rsid w:val="00EE6840"/>
    <w:rsid w:val="00EF05B2"/>
    <w:rsid w:val="00F02BC3"/>
    <w:rsid w:val="00F05B11"/>
    <w:rsid w:val="00F07A3F"/>
    <w:rsid w:val="00F07DA3"/>
    <w:rsid w:val="00F104CA"/>
    <w:rsid w:val="00F1379F"/>
    <w:rsid w:val="00F13DAA"/>
    <w:rsid w:val="00F15D20"/>
    <w:rsid w:val="00F15E10"/>
    <w:rsid w:val="00F21C3E"/>
    <w:rsid w:val="00F4394D"/>
    <w:rsid w:val="00F43D5B"/>
    <w:rsid w:val="00F45B23"/>
    <w:rsid w:val="00F50EE2"/>
    <w:rsid w:val="00F560DC"/>
    <w:rsid w:val="00F571A7"/>
    <w:rsid w:val="00F64711"/>
    <w:rsid w:val="00F75227"/>
    <w:rsid w:val="00F75A49"/>
    <w:rsid w:val="00F76C91"/>
    <w:rsid w:val="00F77877"/>
    <w:rsid w:val="00F85C33"/>
    <w:rsid w:val="00F90A8E"/>
    <w:rsid w:val="00F917B4"/>
    <w:rsid w:val="00F92D1C"/>
    <w:rsid w:val="00FB19C0"/>
    <w:rsid w:val="00FB3D35"/>
    <w:rsid w:val="00FB5FCD"/>
    <w:rsid w:val="00FC1BEB"/>
    <w:rsid w:val="00FE17A7"/>
    <w:rsid w:val="00FE6442"/>
    <w:rsid w:val="00FF3FC6"/>
    <w:rsid w:val="00FF5384"/>
    <w:rsid w:val="00FF5ED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714B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A7714B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7714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714B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7714B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7714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714B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A7714B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919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A77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714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714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7714B"/>
  </w:style>
  <w:style w:type="paragraph" w:styleId="a0">
    <w:name w:val="Normal Indent"/>
    <w:basedOn w:val="a"/>
    <w:semiHidden/>
    <w:rsid w:val="00A7714B"/>
    <w:pPr>
      <w:ind w:left="708"/>
    </w:pPr>
    <w:rPr>
      <w:sz w:val="20"/>
      <w:szCs w:val="20"/>
    </w:rPr>
  </w:style>
  <w:style w:type="paragraph" w:styleId="a7">
    <w:name w:val="Body Text Indent"/>
    <w:basedOn w:val="a"/>
    <w:link w:val="a8"/>
    <w:semiHidden/>
    <w:rsid w:val="00A7714B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714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714B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714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714B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A771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714B"/>
  </w:style>
  <w:style w:type="numbering" w:customStyle="1" w:styleId="110">
    <w:name w:val="Нет списка11"/>
    <w:next w:val="a3"/>
    <w:uiPriority w:val="99"/>
    <w:semiHidden/>
    <w:unhideWhenUsed/>
    <w:rsid w:val="00A7714B"/>
  </w:style>
  <w:style w:type="paragraph" w:styleId="af1">
    <w:name w:val="List Paragraph"/>
    <w:basedOn w:val="a"/>
    <w:uiPriority w:val="34"/>
    <w:qFormat/>
    <w:rsid w:val="00A77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A7714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771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A7714B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A7714B"/>
    <w:rPr>
      <w:vertAlign w:val="superscript"/>
    </w:rPr>
  </w:style>
  <w:style w:type="table" w:styleId="af8">
    <w:name w:val="Table Grid"/>
    <w:basedOn w:val="a2"/>
    <w:uiPriority w:val="59"/>
    <w:rsid w:val="00A7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link w:val="34"/>
    <w:rsid w:val="007578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8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9">
    <w:name w:val="Основной текст_"/>
    <w:basedOn w:val="a1"/>
    <w:link w:val="13"/>
    <w:rsid w:val="001360B2"/>
    <w:rPr>
      <w:rFonts w:ascii="Arial" w:eastAsia="Arial" w:hAnsi="Arial" w:cs="Arial"/>
      <w:shd w:val="clear" w:color="auto" w:fill="FFFFFF"/>
    </w:rPr>
  </w:style>
  <w:style w:type="paragraph" w:customStyle="1" w:styleId="13">
    <w:name w:val="Основной текст1"/>
    <w:basedOn w:val="a"/>
    <w:link w:val="af9"/>
    <w:rsid w:val="001360B2"/>
    <w:pPr>
      <w:widowControl w:val="0"/>
      <w:shd w:val="clear" w:color="auto" w:fill="FFFFFF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Iauiue">
    <w:name w:val="Iau?iue"/>
    <w:rsid w:val="006275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714B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A7714B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7714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714B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7714B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7714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714B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A7714B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919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A77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714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714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7714B"/>
  </w:style>
  <w:style w:type="paragraph" w:styleId="a0">
    <w:name w:val="Normal Indent"/>
    <w:basedOn w:val="a"/>
    <w:semiHidden/>
    <w:rsid w:val="00A7714B"/>
    <w:pPr>
      <w:ind w:left="708"/>
    </w:pPr>
    <w:rPr>
      <w:sz w:val="20"/>
      <w:szCs w:val="20"/>
    </w:rPr>
  </w:style>
  <w:style w:type="paragraph" w:styleId="a7">
    <w:name w:val="Body Text Indent"/>
    <w:basedOn w:val="a"/>
    <w:link w:val="a8"/>
    <w:semiHidden/>
    <w:rsid w:val="00A7714B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714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714B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714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714B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A771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714B"/>
  </w:style>
  <w:style w:type="numbering" w:customStyle="1" w:styleId="110">
    <w:name w:val="Нет списка11"/>
    <w:next w:val="a3"/>
    <w:uiPriority w:val="99"/>
    <w:semiHidden/>
    <w:unhideWhenUsed/>
    <w:rsid w:val="00A7714B"/>
  </w:style>
  <w:style w:type="paragraph" w:styleId="af1">
    <w:name w:val="List Paragraph"/>
    <w:basedOn w:val="a"/>
    <w:uiPriority w:val="34"/>
    <w:qFormat/>
    <w:rsid w:val="00A77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A7714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771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A7714B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A7714B"/>
    <w:rPr>
      <w:vertAlign w:val="superscript"/>
    </w:rPr>
  </w:style>
  <w:style w:type="table" w:styleId="af8">
    <w:name w:val="Table Grid"/>
    <w:basedOn w:val="a2"/>
    <w:uiPriority w:val="59"/>
    <w:rsid w:val="00A7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link w:val="34"/>
    <w:rsid w:val="007578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8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909E821C5C6CDA42C286F1570E1C94553607CA10361C786EB740AA1F59AE83BE2E2639758AFC971DD8DD0AB4FEF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909E821C5C6CDA42C286F1570E1C94553505CD1E301C786EB740AA1F59AE83BE2E2639758AFC971DD8DD0AB4FEFC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909E821C5C6CDA42C286F1570E1C94553108C812361C786EB740AA1F59AE83BE2E2639758AFC971DD8DD0AB4FEF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909E821C5C6CDA42C286F1570E1C94503108C517371C786EB740AA1F59AE83BE2E2639758AFC971DD8DD0AB4FEFCF" TargetMode="External"/><Relationship Id="rId10" Type="http://schemas.openxmlformats.org/officeDocument/2006/relationships/hyperlink" Target="consultantplus://offline/ref=17909E821C5C6CDA42C286F1570E1C94553108C812361C786EB740AA1F59AE83AC2E7E357789EB931BCD8B5BF2BAE82649DA101EE67B4EA9FCF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909E821C5C6CDA42C286F1570E1C94553108C812361C786EB740AA1F59AE83BE2E2639758AFC971DD8DD0AB4FEFCF" TargetMode="External"/><Relationship Id="rId14" Type="http://schemas.openxmlformats.org/officeDocument/2006/relationships/hyperlink" Target="consultantplus://offline/ref=17909E821C5C6CDA42C286F1570E1C94553609C410321C786EB740AA1F59AE83BE2E2639758AFC971DD8DD0AB4FE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5124-9E12-40EC-98EE-DDAC4090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Наталья</cp:lastModifiedBy>
  <cp:revision>29</cp:revision>
  <cp:lastPrinted>2023-08-11T08:07:00Z</cp:lastPrinted>
  <dcterms:created xsi:type="dcterms:W3CDTF">2023-06-21T08:24:00Z</dcterms:created>
  <dcterms:modified xsi:type="dcterms:W3CDTF">2023-08-11T08:07:00Z</dcterms:modified>
</cp:coreProperties>
</file>